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Farming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Loader    </w:t>
      </w:r>
      <w:r>
        <w:t xml:space="preserve">   Horse pen    </w:t>
      </w:r>
      <w:r>
        <w:t xml:space="preserve">   Cattle shed    </w:t>
      </w:r>
      <w:r>
        <w:t xml:space="preserve">   Red barn    </w:t>
      </w:r>
      <w:r>
        <w:t xml:space="preserve">   Chicken pin    </w:t>
      </w:r>
      <w:r>
        <w:t xml:space="preserve">   Feed truck    </w:t>
      </w:r>
      <w:r>
        <w:t xml:space="preserve">   Pigs    </w:t>
      </w:r>
      <w:r>
        <w:t xml:space="preserve">   Disc    </w:t>
      </w:r>
      <w:r>
        <w:t xml:space="preserve">   Cattle pod    </w:t>
      </w:r>
      <w:r>
        <w:t xml:space="preserve">   Semi truck    </w:t>
      </w:r>
      <w:r>
        <w:t xml:space="preserve">   Tractor    </w:t>
      </w:r>
      <w:r>
        <w:t xml:space="preserve">   Combine head    </w:t>
      </w:r>
      <w:r>
        <w:t xml:space="preserve">   Hayfield    </w:t>
      </w:r>
      <w:r>
        <w:t xml:space="preserve">   Sugar beet    </w:t>
      </w:r>
      <w:r>
        <w:t xml:space="preserve">   Beans    </w:t>
      </w:r>
      <w:r>
        <w:t xml:space="preserve">   Cornfield    </w:t>
      </w:r>
      <w:r>
        <w:t xml:space="preserve">   Kittens    </w:t>
      </w:r>
      <w:r>
        <w:t xml:space="preserve">   Cat    </w:t>
      </w:r>
      <w:r>
        <w:t xml:space="preserve">   Puppies    </w:t>
      </w:r>
      <w:r>
        <w:t xml:space="preserve">   Dog    </w:t>
      </w:r>
      <w:r>
        <w:t xml:space="preserve">   Sheep    </w:t>
      </w:r>
      <w:r>
        <w:t xml:space="preserve">   Horses    </w:t>
      </w:r>
      <w:r>
        <w:t xml:space="preserve">   Cattle    </w:t>
      </w:r>
      <w:r>
        <w:t xml:space="preserve">   Goat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 </dc:title>
  <dcterms:created xsi:type="dcterms:W3CDTF">2021-10-11T06:52:55Z</dcterms:created>
  <dcterms:modified xsi:type="dcterms:W3CDTF">2021-10-11T06:52:55Z</dcterms:modified>
</cp:coreProperties>
</file>