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Farming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Slurry    </w:t>
      </w:r>
      <w:r>
        <w:t xml:space="preserve">   Bales    </w:t>
      </w:r>
      <w:r>
        <w:t xml:space="preserve">   Hay    </w:t>
      </w:r>
      <w:r>
        <w:t xml:space="preserve">   Silage    </w:t>
      </w:r>
      <w:r>
        <w:t xml:space="preserve">   Trailer    </w:t>
      </w:r>
      <w:r>
        <w:t xml:space="preserve">   Dog    </w:t>
      </w:r>
      <w:r>
        <w:t xml:space="preserve">   Hens    </w:t>
      </w:r>
      <w:r>
        <w:t xml:space="preserve">   Donkey    </w:t>
      </w:r>
      <w:r>
        <w:t xml:space="preserve">   Quad    </w:t>
      </w:r>
      <w:r>
        <w:t xml:space="preserve">   Pigs    </w:t>
      </w:r>
      <w:r>
        <w:t xml:space="preserve">   Horse    </w:t>
      </w:r>
      <w:r>
        <w:t xml:space="preserve">   Lamb    </w:t>
      </w:r>
      <w:r>
        <w:t xml:space="preserve">   Sheep    </w:t>
      </w:r>
      <w:r>
        <w:t xml:space="preserve">   Tractor    </w:t>
      </w:r>
      <w:r>
        <w:t xml:space="preserve">   Cow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Farming</dc:title>
  <dcterms:created xsi:type="dcterms:W3CDTF">2021-10-11T06:51:43Z</dcterms:created>
  <dcterms:modified xsi:type="dcterms:W3CDTF">2021-10-11T06:51:43Z</dcterms:modified>
</cp:coreProperties>
</file>