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Farming Simulator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Amazone    </w:t>
      </w:r>
      <w:r>
        <w:t xml:space="preserve">   Husquvarna    </w:t>
      </w:r>
      <w:r>
        <w:t xml:space="preserve">   Fliegl    </w:t>
      </w:r>
      <w:r>
        <w:t xml:space="preserve">   Lely    </w:t>
      </w:r>
      <w:r>
        <w:t xml:space="preserve">   Krampe    </w:t>
      </w:r>
      <w:r>
        <w:t xml:space="preserve">   Sampo Rosenlew    </w:t>
      </w:r>
      <w:r>
        <w:t xml:space="preserve">   Rostselmash    </w:t>
      </w:r>
      <w:r>
        <w:t xml:space="preserve">   Pottinger    </w:t>
      </w:r>
      <w:r>
        <w:t xml:space="preserve">   Krone    </w:t>
      </w:r>
      <w:r>
        <w:t xml:space="preserve">   Kemper    </w:t>
      </w:r>
      <w:r>
        <w:t xml:space="preserve">   Holmer    </w:t>
      </w:r>
      <w:r>
        <w:t xml:space="preserve">   Grimme    </w:t>
      </w:r>
      <w:r>
        <w:t xml:space="preserve">   Capello    </w:t>
      </w:r>
      <w:r>
        <w:t xml:space="preserve">   Zetor    </w:t>
      </w:r>
      <w:r>
        <w:t xml:space="preserve">   Steyr    </w:t>
      </w:r>
      <w:r>
        <w:t xml:space="preserve">   Same    </w:t>
      </w:r>
      <w:r>
        <w:t xml:space="preserve">   Ponsse    </w:t>
      </w:r>
      <w:r>
        <w:t xml:space="preserve">   Linder    </w:t>
      </w:r>
      <w:r>
        <w:t xml:space="preserve">   Liebherr    </w:t>
      </w:r>
      <w:r>
        <w:t xml:space="preserve">   Lamborghini    </w:t>
      </w:r>
      <w:r>
        <w:t xml:space="preserve">   Hurlimann    </w:t>
      </w:r>
      <w:r>
        <w:t xml:space="preserve">   Deutz Fahr    </w:t>
      </w:r>
      <w:r>
        <w:t xml:space="preserve">   Trelleborg    </w:t>
      </w:r>
      <w:r>
        <w:t xml:space="preserve">   Joskin    </w:t>
      </w:r>
      <w:r>
        <w:t xml:space="preserve">   Kuhn    </w:t>
      </w:r>
      <w:r>
        <w:t xml:space="preserve">   Manitou    </w:t>
      </w:r>
      <w:r>
        <w:t xml:space="preserve">   Valtra    </w:t>
      </w:r>
      <w:r>
        <w:t xml:space="preserve">   Man    </w:t>
      </w:r>
      <w:r>
        <w:t xml:space="preserve">   Stihl    </w:t>
      </w:r>
      <w:r>
        <w:t xml:space="preserve">   Case    </w:t>
      </w:r>
      <w:r>
        <w:t xml:space="preserve">   Challenger    </w:t>
      </w:r>
      <w:r>
        <w:t xml:space="preserve">   Fendt    </w:t>
      </w:r>
      <w:r>
        <w:t xml:space="preserve">   JCB    </w:t>
      </w:r>
      <w:r>
        <w:t xml:space="preserve">   John Deere    </w:t>
      </w:r>
      <w:r>
        <w:t xml:space="preserve">   Lizard    </w:t>
      </w:r>
      <w:r>
        <w:t xml:space="preserve">   Massey Ferguson    </w:t>
      </w:r>
      <w:r>
        <w:t xml:space="preserve">   New Holland    </w:t>
      </w:r>
      <w:r>
        <w:t xml:space="preserve">   Tatra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Farming Simulator</dc:title>
  <dcterms:created xsi:type="dcterms:W3CDTF">2021-10-11T06:52:25Z</dcterms:created>
  <dcterms:modified xsi:type="dcterms:W3CDTF">2021-10-11T06:52:25Z</dcterms:modified>
</cp:coreProperties>
</file>