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hay    </w:t>
      </w:r>
      <w:r>
        <w:t xml:space="preserve">   corn    </w:t>
      </w:r>
      <w:r>
        <w:t xml:space="preserve">   field    </w:t>
      </w:r>
      <w:r>
        <w:t xml:space="preserve">   farm    </w:t>
      </w:r>
      <w:r>
        <w:t xml:space="preserve">   agriculture    </w:t>
      </w:r>
      <w:r>
        <w:t xml:space="preserve">   flour    </w:t>
      </w:r>
      <w:r>
        <w:t xml:space="preserve">   harvest    </w:t>
      </w:r>
      <w:r>
        <w:t xml:space="preserve">   grain    </w:t>
      </w:r>
      <w:r>
        <w:t xml:space="preserve">   goat    </w:t>
      </w:r>
      <w:r>
        <w:t xml:space="preserve">   lamb    </w:t>
      </w:r>
      <w:r>
        <w:t xml:space="preserve">   crops    </w:t>
      </w:r>
      <w:r>
        <w:t xml:space="preserve">   rabbits    </w:t>
      </w:r>
      <w:r>
        <w:t xml:space="preserve">   bees    </w:t>
      </w:r>
      <w:r>
        <w:t xml:space="preserve">   silos    </w:t>
      </w:r>
      <w:r>
        <w:t xml:space="preserve">   chickens    </w:t>
      </w:r>
      <w:r>
        <w:t xml:space="preserve">   tractor    </w:t>
      </w:r>
      <w:r>
        <w:t xml:space="preserve">   combine    </w:t>
      </w:r>
      <w:r>
        <w:t xml:space="preserve">   cow    </w:t>
      </w:r>
      <w:r>
        <w:t xml:space="preserve">   pig    </w:t>
      </w:r>
      <w:r>
        <w:t xml:space="preserve">   horse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Farms Words</dc:title>
  <dcterms:created xsi:type="dcterms:W3CDTF">2021-10-11T06:51:47Z</dcterms:created>
  <dcterms:modified xsi:type="dcterms:W3CDTF">2021-10-11T06:51:47Z</dcterms:modified>
</cp:coreProperties>
</file>