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Farney's Beach Party-What might you find at the beach?</w:t>
      </w:r>
    </w:p>
    <w:p>
      <w:pPr>
        <w:pStyle w:val="Questions"/>
      </w:pPr>
      <w:r>
        <w:t xml:space="preserve">1. TIKE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BCEHA WLOTE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USELSSNASG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RD LIEYRL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HARSITSF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EASSEMG NI A LOBTTE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ULAELBMR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GWOAN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EVLYLO ABLL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PINOEH ECROV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BCLISUNARO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NKGNSILROE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NASD CSTEAL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EEBIFRS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AUELIDFGR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ILSPCOEP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STLA WAETR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VSAEW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ERNNCSEU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TSFIR IDA ITK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Farney's Beach Party-What might you find at the beach?</dc:title>
  <dcterms:created xsi:type="dcterms:W3CDTF">2021-10-11T06:53:19Z</dcterms:created>
  <dcterms:modified xsi:type="dcterms:W3CDTF">2021-10-11T06:53:19Z</dcterms:modified>
</cp:coreProperties>
</file>