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Farrell B. Howell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music    </w:t>
      </w:r>
      <w:r>
        <w:t xml:space="preserve">   gym    </w:t>
      </w:r>
      <w:r>
        <w:t xml:space="preserve">   computers    </w:t>
      </w:r>
      <w:r>
        <w:t xml:space="preserve">   art    </w:t>
      </w:r>
      <w:r>
        <w:t xml:space="preserve">   science    </w:t>
      </w:r>
      <w:r>
        <w:t xml:space="preserve">   socialstudies    </w:t>
      </w:r>
      <w:r>
        <w:t xml:space="preserve">   math    </w:t>
      </w:r>
      <w:r>
        <w:t xml:space="preserve">   writing    </w:t>
      </w:r>
      <w:r>
        <w:t xml:space="preserve">   reading    </w:t>
      </w:r>
      <w:r>
        <w:t xml:space="preserve">   library    </w:t>
      </w:r>
      <w:r>
        <w:t xml:space="preserve">   McQuinn    </w:t>
      </w:r>
      <w:r>
        <w:t xml:space="preserve">   AR    </w:t>
      </w:r>
      <w:r>
        <w:t xml:space="preserve">   Dollars    </w:t>
      </w:r>
      <w:r>
        <w:t xml:space="preserve">   Holler    </w:t>
      </w:r>
      <w:r>
        <w:t xml:space="preserve">   office    </w:t>
      </w:r>
      <w:r>
        <w:t xml:space="preserve">   nurse    </w:t>
      </w:r>
      <w:r>
        <w:t xml:space="preserve">   playground    </w:t>
      </w:r>
      <w:r>
        <w:t xml:space="preserve">   Bennett    </w:t>
      </w:r>
      <w:r>
        <w:t xml:space="preserve">   Korczak    </w:t>
      </w:r>
      <w:r>
        <w:t xml:space="preserve">   Black    </w:t>
      </w:r>
      <w:r>
        <w:t xml:space="preserve">   Risch    </w:t>
      </w:r>
      <w:r>
        <w:t xml:space="preserve">   Myers    </w:t>
      </w:r>
      <w:r>
        <w:t xml:space="preserve">   Wammack    </w:t>
      </w:r>
      <w:r>
        <w:t xml:space="preserve">   Kelly    </w:t>
      </w:r>
      <w:r>
        <w:t xml:space="preserve">   Caverly    </w:t>
      </w:r>
      <w:r>
        <w:t xml:space="preserve">   Becker    </w:t>
      </w:r>
      <w:r>
        <w:t xml:space="preserve">   Douglas    </w:t>
      </w:r>
      <w:r>
        <w:t xml:space="preserve">   wolves    </w:t>
      </w:r>
      <w:r>
        <w:t xml:space="preserve">   wolf    </w:t>
      </w:r>
      <w:r>
        <w:t xml:space="preserve">   Massey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Farrell B. Howell</dc:title>
  <dcterms:created xsi:type="dcterms:W3CDTF">2021-10-11T06:51:44Z</dcterms:created>
  <dcterms:modified xsi:type="dcterms:W3CDTF">2021-10-11T06:51:44Z</dcterms:modified>
</cp:coreProperties>
</file>