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Fascism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Italy, Germany, and Russia used this to control the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Germany and Italy were bitter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Extremely nationalistic group that gives power to a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Nazis use this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Title of ruler 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Dictator of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Nationalist Socialist German Workers'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Title of ruler in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causes for social unrest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Living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Ruler with total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Hate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Book written by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Causes for social unrest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people hated Nationalism/Fascism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Dictator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Dictator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"The master race"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Fascism crossword Puzzle</dc:title>
  <dcterms:created xsi:type="dcterms:W3CDTF">2021-10-11T06:52:17Z</dcterms:created>
  <dcterms:modified xsi:type="dcterms:W3CDTF">2021-10-11T06:52:17Z</dcterms:modified>
</cp:coreProperties>
</file>