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Fashion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is a multi-spindle spinning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Levi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government found it necessary to_____food, gas, and even clothing during that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needle to the first sewing machine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Jacob Davis added ________to the blue jeans to help the pants for tearing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2 colors make violet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 is another name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machine  with a mechanically driven needle for sewing or stitching cloth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_______emerged as a fashion leader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a machine that automated the separation of cottonseed from the short-staple cotton fiber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levi moved to new york from what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before wwi____was the main fashion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patented by John Kay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invented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colors make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machine used to spin cotton and other fibers in the mill invented by Samuel Crompton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adding white to a color makes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french fashion designer that made the little black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main focus on a garment is called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faded streaks on jeans are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Design</dc:title>
  <dcterms:created xsi:type="dcterms:W3CDTF">2021-10-11T06:52:03Z</dcterms:created>
  <dcterms:modified xsi:type="dcterms:W3CDTF">2021-10-11T06:52:03Z</dcterms:modified>
</cp:coreProperties>
</file>