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Fashion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jackets    </w:t>
      </w:r>
      <w:r>
        <w:t xml:space="preserve">   pink    </w:t>
      </w:r>
      <w:r>
        <w:t xml:space="preserve">   ripped jeans    </w:t>
      </w:r>
      <w:r>
        <w:t xml:space="preserve">   shorts    </w:t>
      </w:r>
      <w:r>
        <w:t xml:space="preserve">   joggers    </w:t>
      </w:r>
      <w:r>
        <w:t xml:space="preserve">   trends    </w:t>
      </w:r>
      <w:r>
        <w:t xml:space="preserve">   scarf    </w:t>
      </w:r>
      <w:r>
        <w:t xml:space="preserve">   casual    </w:t>
      </w:r>
      <w:r>
        <w:t xml:space="preserve">   sandels    </w:t>
      </w:r>
      <w:r>
        <w:t xml:space="preserve">   sparkle    </w:t>
      </w:r>
      <w:r>
        <w:t xml:space="preserve">   patterns    </w:t>
      </w:r>
      <w:r>
        <w:t xml:space="preserve">   leggings    </w:t>
      </w:r>
      <w:r>
        <w:t xml:space="preserve">   fashion    </w:t>
      </w:r>
      <w:r>
        <w:t xml:space="preserve">   dresses    </w:t>
      </w:r>
      <w:r>
        <w:t xml:space="preserve">   addias    </w:t>
      </w:r>
      <w:r>
        <w:t xml:space="preserve">   jordan    </w:t>
      </w:r>
      <w:r>
        <w:t xml:space="preserve">   nike    </w:t>
      </w:r>
      <w:r>
        <w:t xml:space="preserve">   society    </w:t>
      </w:r>
      <w:r>
        <w:t xml:space="preserve">   adorment    </w:t>
      </w:r>
      <w:r>
        <w:t xml:space="preserve">   modesty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Design</dc:title>
  <dcterms:created xsi:type="dcterms:W3CDTF">2021-10-11T06:52:56Z</dcterms:created>
  <dcterms:modified xsi:type="dcterms:W3CDTF">2021-10-11T06:52:56Z</dcterms:modified>
</cp:coreProperties>
</file>