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Fashion Fabrics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WOOL    </w:t>
      </w:r>
      <w:r>
        <w:t xml:space="preserve">   VOILE    </w:t>
      </w:r>
      <w:r>
        <w:t xml:space="preserve">   TWILL    </w:t>
      </w:r>
      <w:r>
        <w:t xml:space="preserve">   TWEED    </w:t>
      </w:r>
      <w:r>
        <w:t xml:space="preserve">   TULLE    </w:t>
      </w:r>
      <w:r>
        <w:t xml:space="preserve">   TAFFETA    </w:t>
      </w:r>
      <w:r>
        <w:t xml:space="preserve">   SUEDE    </w:t>
      </w:r>
      <w:r>
        <w:t xml:space="preserve">   SILK    </w:t>
      </w:r>
      <w:r>
        <w:t xml:space="preserve">   SATIN    </w:t>
      </w:r>
      <w:r>
        <w:t xml:space="preserve">   POLYESTER    </w:t>
      </w:r>
      <w:r>
        <w:t xml:space="preserve">   ORGANZA    </w:t>
      </w:r>
      <w:r>
        <w:t xml:space="preserve">   NYLON    </w:t>
      </w:r>
      <w:r>
        <w:t xml:space="preserve">   MUSLIN    </w:t>
      </w:r>
      <w:r>
        <w:t xml:space="preserve">   LYCRA    </w:t>
      </w:r>
      <w:r>
        <w:t xml:space="preserve">   LINEN    </w:t>
      </w:r>
      <w:r>
        <w:t xml:space="preserve">   LEATHER    </w:t>
      </w:r>
      <w:r>
        <w:t xml:space="preserve">   LAME    </w:t>
      </w:r>
      <w:r>
        <w:t xml:space="preserve">   LACE    </w:t>
      </w:r>
      <w:r>
        <w:t xml:space="preserve">   JERSEY    </w:t>
      </w:r>
      <w:r>
        <w:t xml:space="preserve">   FISHNET    </w:t>
      </w:r>
      <w:r>
        <w:t xml:space="preserve">   FELT    </w:t>
      </w:r>
      <w:r>
        <w:t xml:space="preserve">   DENIM    </w:t>
      </w:r>
      <w:r>
        <w:t xml:space="preserve">   DAMASK    </w:t>
      </w:r>
      <w:r>
        <w:t xml:space="preserve">   COTTON    </w:t>
      </w:r>
      <w:r>
        <w:t xml:space="preserve">   CORDUROY    </w:t>
      </w:r>
      <w:r>
        <w:t xml:space="preserve">   CHIFFON    </w:t>
      </w:r>
      <w:r>
        <w:t xml:space="preserve">   CASHMERE    </w:t>
      </w:r>
      <w:r>
        <w:t xml:space="preserve">   CALICO    </w:t>
      </w:r>
      <w:r>
        <w:t xml:space="preserve">   BROCADE    </w:t>
      </w:r>
      <w:r>
        <w:t xml:space="preserve">   ACRYLIC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Fabrics</dc:title>
  <dcterms:created xsi:type="dcterms:W3CDTF">2021-10-11T06:52:01Z</dcterms:created>
  <dcterms:modified xsi:type="dcterms:W3CDTF">2021-10-11T06:52:01Z</dcterms:modified>
</cp:coreProperties>
</file>