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Fashion Marketing Chapter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want    </w:t>
      </w:r>
      <w:r>
        <w:t xml:space="preserve">   need    </w:t>
      </w:r>
      <w:r>
        <w:t xml:space="preserve">   individuality    </w:t>
      </w:r>
      <w:r>
        <w:t xml:space="preserve">   conformity    </w:t>
      </w:r>
      <w:r>
        <w:t xml:space="preserve">   attitudes    </w:t>
      </w:r>
      <w:r>
        <w:t xml:space="preserve">   values    </w:t>
      </w:r>
      <w:r>
        <w:t xml:space="preserve">   status    </w:t>
      </w:r>
      <w:r>
        <w:t xml:space="preserve">   modesty    </w:t>
      </w:r>
      <w:r>
        <w:t xml:space="preserve">   dress code    </w:t>
      </w:r>
      <w:r>
        <w:t xml:space="preserve">   culture    </w:t>
      </w:r>
      <w:r>
        <w:t xml:space="preserve">   adornment    </w:t>
      </w:r>
      <w:r>
        <w:t xml:space="preserve">   taste    </w:t>
      </w:r>
      <w:r>
        <w:t xml:space="preserve">   style    </w:t>
      </w:r>
      <w:r>
        <w:t xml:space="preserve">   mass fashion    </w:t>
      </w:r>
      <w:r>
        <w:t xml:space="preserve">   high fashion    </w:t>
      </w:r>
      <w:r>
        <w:t xml:space="preserve">   garment parts    </w:t>
      </w:r>
      <w:r>
        <w:t xml:space="preserve">   fashion look    </w:t>
      </w:r>
      <w:r>
        <w:t xml:space="preserve">   fashion    </w:t>
      </w:r>
      <w:r>
        <w:t xml:space="preserve">   fad    </w:t>
      </w:r>
      <w:r>
        <w:t xml:space="preserve">   design    </w:t>
      </w:r>
      <w:r>
        <w:t xml:space="preserve">   craze    </w:t>
      </w:r>
      <w:r>
        <w:t xml:space="preserve">   classic    </w:t>
      </w:r>
      <w:r>
        <w:t xml:space="preserve">   avant-garde    </w:t>
      </w:r>
      <w:r>
        <w:t xml:space="preserve">   garment    </w:t>
      </w:r>
      <w:r>
        <w:t xml:space="preserve">   accessories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Fashion Marketing Chapter 1</dc:title>
  <dcterms:created xsi:type="dcterms:W3CDTF">2021-10-11T06:51:54Z</dcterms:created>
  <dcterms:modified xsi:type="dcterms:W3CDTF">2021-10-11T06:51:54Z</dcterms:modified>
</cp:coreProperties>
</file>