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Fashion Merchandising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lower prices copies of garments and accessories.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Display of the currently popular styles.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Articles added to complete outfits.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stealing of ones designs without the consent of the originator.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physical display of goods in the most attractive and appealing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Involves the ongoing rise, peak and fall in popularity of specific styles.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ongoing change to what is considered to be fashionable.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finest dressmaking, custom designed.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distinct features that create an overall appearance.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style or design that continues to be popular over an extended period of time.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Merchandising</dc:title>
  <dcterms:created xsi:type="dcterms:W3CDTF">2021-10-11T06:52:14Z</dcterms:created>
  <dcterms:modified xsi:type="dcterms:W3CDTF">2021-10-11T06:52:14Z</dcterms:modified>
</cp:coreProperties>
</file>