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Fashion Supply Chain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fabric    </w:t>
      </w:r>
      <w:r>
        <w:t xml:space="preserve">   store    </w:t>
      </w:r>
      <w:r>
        <w:t xml:space="preserve">   upcycle    </w:t>
      </w:r>
      <w:r>
        <w:t xml:space="preserve">   landfill    </w:t>
      </w:r>
      <w:r>
        <w:t xml:space="preserve">   pollution    </w:t>
      </w:r>
      <w:r>
        <w:t xml:space="preserve">   groundwater    </w:t>
      </w:r>
      <w:r>
        <w:t xml:space="preserve">   dyeing    </w:t>
      </w:r>
      <w:r>
        <w:t xml:space="preserve">   airplane    </w:t>
      </w:r>
      <w:r>
        <w:t xml:space="preserve">   buttons    </w:t>
      </w:r>
      <w:r>
        <w:t xml:space="preserve">   ship    </w:t>
      </w:r>
      <w:r>
        <w:t xml:space="preserve">   thread    </w:t>
      </w:r>
      <w:r>
        <w:t xml:space="preserve">   yarn spinning    </w:t>
      </w:r>
      <w:r>
        <w:t xml:space="preserve">   garment worker    </w:t>
      </w:r>
      <w:r>
        <w:t xml:space="preserve">   truck    </w:t>
      </w:r>
      <w:r>
        <w:t xml:space="preserve">   farmer    </w:t>
      </w:r>
      <w:r>
        <w:t xml:space="preserve">   cotton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Supply Chain</dc:title>
  <dcterms:created xsi:type="dcterms:W3CDTF">2021-10-11T06:53:39Z</dcterms:created>
  <dcterms:modified xsi:type="dcterms:W3CDTF">2021-10-11T06:53:39Z</dcterms:modified>
</cp:coreProperties>
</file>