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Fashion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</w:tbl>
    <w:p>
      <w:pPr>
        <w:pStyle w:val="WordBankLarge"/>
      </w:pPr>
      <w:r>
        <w:t xml:space="preserve">   spa    </w:t>
      </w:r>
      <w:r>
        <w:t xml:space="preserve">   glamour    </w:t>
      </w:r>
      <w:r>
        <w:t xml:space="preserve">   lucy    </w:t>
      </w:r>
      <w:r>
        <w:t xml:space="preserve">   sparkles    </w:t>
      </w:r>
      <w:r>
        <w:t xml:space="preserve">   glitter    </w:t>
      </w:r>
      <w:r>
        <w:t xml:space="preserve">   green    </w:t>
      </w:r>
      <w:r>
        <w:t xml:space="preserve">   pink    </w:t>
      </w:r>
      <w:r>
        <w:t xml:space="preserve">   Fashion    </w:t>
      </w:r>
      <w:r>
        <w:t xml:space="preserve">   french braid    </w:t>
      </w:r>
      <w:r>
        <w:t xml:space="preserve">   nail polish    </w:t>
      </w:r>
      <w:r>
        <w:t xml:space="preserve">   makeup    </w:t>
      </w:r>
      <w:r>
        <w:t xml:space="preserve">   masscara    </w:t>
      </w:r>
      <w:r>
        <w:t xml:space="preserve">   lip liner    </w:t>
      </w:r>
      <w:r>
        <w:t xml:space="preserve">   eye shadow    </w:t>
      </w:r>
      <w:r>
        <w:t xml:space="preserve">   eyeliner    </w:t>
      </w:r>
      <w:r>
        <w:t xml:space="preserve">   lip gloss    </w:t>
      </w:r>
      <w:r>
        <w:t xml:space="preserve">   makeover    </w:t>
      </w:r>
      <w:r>
        <w:t xml:space="preserve">   concealer     </w:t>
      </w:r>
      <w:r>
        <w:t xml:space="preserve">   blush    </w:t>
      </w:r>
      <w:r>
        <w:t xml:space="preserve">   lipstick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Fashion Word Search</dc:title>
  <dcterms:created xsi:type="dcterms:W3CDTF">2021-10-11T06:51:52Z</dcterms:created>
  <dcterms:modified xsi:type="dcterms:W3CDTF">2021-10-11T06:51:52Z</dcterms:modified>
</cp:coreProperties>
</file>