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Fashion bloggers meeting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Popular style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Cropped cardigan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1873 denim pioneer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Tee shirt with buttons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Shirt that hangs below the hips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better brand with symmetrical patterns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Calf length pant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Retro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Military pattern in Democracy and Supplies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Want to save money and open a Boscov 's credit card?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</dc:title>
  <dcterms:created xsi:type="dcterms:W3CDTF">2021-10-11T06:52:50Z</dcterms:created>
  <dcterms:modified xsi:type="dcterms:W3CDTF">2021-10-11T06:52:50Z</dcterms:modified>
</cp:coreProperties>
</file>