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Fashion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Apron    </w:t>
      </w:r>
      <w:r>
        <w:t xml:space="preserve">   Bathing Suit    </w:t>
      </w:r>
      <w:r>
        <w:t xml:space="preserve">   Blouse    </w:t>
      </w:r>
      <w:r>
        <w:t xml:space="preserve">   Blue Jeans    </w:t>
      </w:r>
      <w:r>
        <w:t xml:space="preserve">   Bow Tie    </w:t>
      </w:r>
      <w:r>
        <w:t xml:space="preserve">   Bracelet    </w:t>
      </w:r>
      <w:r>
        <w:t xml:space="preserve">   Fedora    </w:t>
      </w:r>
      <w:r>
        <w:t xml:space="preserve">   Gloves    </w:t>
      </w:r>
      <w:r>
        <w:t xml:space="preserve">   Hoodie    </w:t>
      </w:r>
      <w:r>
        <w:t xml:space="preserve">   Jacket    </w:t>
      </w:r>
      <w:r>
        <w:t xml:space="preserve">   Jewelry    </w:t>
      </w:r>
      <w:r>
        <w:t xml:space="preserve">   Kaiki Pants    </w:t>
      </w:r>
      <w:r>
        <w:t xml:space="preserve">   Necklace    </w:t>
      </w:r>
      <w:r>
        <w:t xml:space="preserve">   Scarf    </w:t>
      </w:r>
      <w:r>
        <w:t xml:space="preserve">   Shoes    </w:t>
      </w:r>
      <w:r>
        <w:t xml:space="preserve">   Shorts    </w:t>
      </w:r>
      <w:r>
        <w:t xml:space="preserve">   Skirt    </w:t>
      </w:r>
      <w:r>
        <w:t xml:space="preserve">   Socks    </w:t>
      </w:r>
      <w:r>
        <w:t xml:space="preserve">   Sport Bra    </w:t>
      </w:r>
      <w:r>
        <w:t xml:space="preserve">   Suit    </w:t>
      </w:r>
      <w:r>
        <w:t xml:space="preserve">   Sweater    </w:t>
      </w:r>
      <w:r>
        <w:t xml:space="preserve">   T Shirt    </w:t>
      </w:r>
      <w:r>
        <w:t xml:space="preserve">   Underwear    </w:t>
      </w:r>
      <w:r>
        <w:t xml:space="preserve">   Watch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</dc:title>
  <dcterms:created xsi:type="dcterms:W3CDTF">2021-10-11T06:52:39Z</dcterms:created>
  <dcterms:modified xsi:type="dcterms:W3CDTF">2021-10-11T06:52:39Z</dcterms:modified>
</cp:coreProperties>
</file>