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Fashion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Swimwear    </w:t>
      </w:r>
      <w:r>
        <w:t xml:space="preserve">   Shorts    </w:t>
      </w:r>
      <w:r>
        <w:t xml:space="preserve">   Model    </w:t>
      </w:r>
      <w:r>
        <w:t xml:space="preserve">   Catwalk    </w:t>
      </w:r>
      <w:r>
        <w:t xml:space="preserve">   Fashion    </w:t>
      </w:r>
      <w:r>
        <w:t xml:space="preserve">   Sunglasses    </w:t>
      </w:r>
      <w:r>
        <w:t xml:space="preserve">   Jewelry    </w:t>
      </w:r>
      <w:r>
        <w:t xml:space="preserve">   Dress    </w:t>
      </w:r>
      <w:r>
        <w:t xml:space="preserve">   Style    </w:t>
      </w:r>
      <w:r>
        <w:t xml:space="preserve">   Hats    </w:t>
      </w:r>
      <w:r>
        <w:t xml:space="preserve">   Shirts    </w:t>
      </w:r>
      <w:r>
        <w:t xml:space="preserve">   Clothes    </w:t>
      </w:r>
      <w:r>
        <w:t xml:space="preserve">   Accessories    </w:t>
      </w:r>
      <w:r>
        <w:t xml:space="preserve">   Magazine    </w:t>
      </w:r>
      <w:r>
        <w:t xml:space="preserve">   Handbag    </w:t>
      </w:r>
      <w:r>
        <w:t xml:space="preserve">   Shoes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</dc:title>
  <dcterms:created xsi:type="dcterms:W3CDTF">2021-10-11T06:53:00Z</dcterms:created>
  <dcterms:modified xsi:type="dcterms:W3CDTF">2021-10-11T06:53:00Z</dcterms:modified>
</cp:coreProperties>
</file>