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show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Belt    </w:t>
      </w:r>
      <w:r>
        <w:t xml:space="preserve">   Bag    </w:t>
      </w:r>
      <w:r>
        <w:t xml:space="preserve">   Blouse    </w:t>
      </w:r>
      <w:r>
        <w:t xml:space="preserve">   Cadigan    </w:t>
      </w:r>
      <w:r>
        <w:t xml:space="preserve">   Cap    </w:t>
      </w:r>
      <w:r>
        <w:t xml:space="preserve">   Coat    </w:t>
      </w:r>
      <w:r>
        <w:t xml:space="preserve">   Dress    </w:t>
      </w:r>
      <w:r>
        <w:t xml:space="preserve">   Gloves    </w:t>
      </w:r>
      <w:r>
        <w:t xml:space="preserve">   Hat    </w:t>
      </w:r>
      <w:r>
        <w:t xml:space="preserve">   Jacket    </w:t>
      </w:r>
      <w:r>
        <w:t xml:space="preserve">   Pullover    </w:t>
      </w:r>
      <w:r>
        <w:t xml:space="preserve">   Runners    </w:t>
      </w:r>
      <w:r>
        <w:t xml:space="preserve">   Sandals    </w:t>
      </w:r>
      <w:r>
        <w:t xml:space="preserve">   Scarf    </w:t>
      </w:r>
      <w:r>
        <w:t xml:space="preserve">   Shorts    </w:t>
      </w:r>
      <w:r>
        <w:t xml:space="preserve">   Slippers    </w:t>
      </w:r>
      <w:r>
        <w:t xml:space="preserve">   Sweater    </w:t>
      </w:r>
      <w:r>
        <w:t xml:space="preserve">   T shirt    </w:t>
      </w:r>
      <w:r>
        <w:t xml:space="preserve">   Tie    </w:t>
      </w:r>
      <w:r>
        <w:t xml:space="preserve">   Trousers    </w:t>
      </w:r>
      <w:r>
        <w:t xml:space="preserve">   Vest    </w:t>
      </w:r>
      <w:r>
        <w:t xml:space="preserve">   Waistcoat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</dc:title>
  <dcterms:created xsi:type="dcterms:W3CDTF">2021-10-11T06:53:06Z</dcterms:created>
  <dcterms:modified xsi:type="dcterms:W3CDTF">2021-10-11T06:53:06Z</dcterms:modified>
</cp:coreProperties>
</file>