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Fashionista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apparel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hair decoration to keep hair out of your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using needle and thread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you wear on your head to provide shade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cloth woven from a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plan by drawing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piece of clothing worn mostly by women and girls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arrangement of repeated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eyewear to protect from the sun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material to make clothing, cotton or nylon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 this to measure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fancy shoes that make you taller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produce or make something 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who creates new fashion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popular trend in the way people 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clothes fastener, often circular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multi-colored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jeans fastener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denim pants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Fashionista</dc:title>
  <dcterms:created xsi:type="dcterms:W3CDTF">2021-10-11T06:52:09Z</dcterms:created>
  <dcterms:modified xsi:type="dcterms:W3CDTF">2021-10-11T06:52:09Z</dcterms:modified>
</cp:coreProperties>
</file>