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Fast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Stuffed    </w:t>
      </w:r>
      <w:r>
        <w:t xml:space="preserve">   Nutrience    </w:t>
      </w:r>
      <w:r>
        <w:t xml:space="preserve">   Nourishment    </w:t>
      </w:r>
      <w:r>
        <w:t xml:space="preserve">   Entree     </w:t>
      </w:r>
      <w:r>
        <w:t xml:space="preserve">   Restaurants    </w:t>
      </w:r>
      <w:r>
        <w:t xml:space="preserve">   Stores    </w:t>
      </w:r>
      <w:r>
        <w:t xml:space="preserve">   Feast    </w:t>
      </w:r>
      <w:r>
        <w:t xml:space="preserve">   Snack    </w:t>
      </w:r>
      <w:r>
        <w:t xml:space="preserve">   Excercise    </w:t>
      </w:r>
      <w:r>
        <w:t xml:space="preserve">   Grub    </w:t>
      </w:r>
      <w:r>
        <w:t xml:space="preserve">   Fats    </w:t>
      </w:r>
      <w:r>
        <w:t xml:space="preserve">   Quick    </w:t>
      </w:r>
      <w:r>
        <w:t xml:space="preserve">   Fries    </w:t>
      </w:r>
      <w:r>
        <w:t xml:space="preserve">   Hamburger    </w:t>
      </w:r>
      <w:r>
        <w:t xml:space="preserve">   Grams    </w:t>
      </w:r>
      <w:r>
        <w:t xml:space="preserve">   Weight    </w:t>
      </w:r>
      <w:r>
        <w:t xml:space="preserve">   FastFood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Food</dc:title>
  <dcterms:created xsi:type="dcterms:W3CDTF">2021-10-11T06:51:54Z</dcterms:created>
  <dcterms:modified xsi:type="dcterms:W3CDTF">2021-10-11T06:51:54Z</dcterms:modified>
</cp:coreProperties>
</file>