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Fast Food Resturants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Arbys    </w:t>
      </w:r>
      <w:r>
        <w:t xml:space="preserve">   Bojangles    </w:t>
      </w:r>
      <w:r>
        <w:t xml:space="preserve">   Burger King    </w:t>
      </w:r>
      <w:r>
        <w:t xml:space="preserve">   Cheesecake Factory    </w:t>
      </w:r>
      <w:r>
        <w:t xml:space="preserve">   Chick-fil-a    </w:t>
      </w:r>
      <w:r>
        <w:t xml:space="preserve">   Cook Out    </w:t>
      </w:r>
      <w:r>
        <w:t xml:space="preserve">   Five Guys    </w:t>
      </w:r>
      <w:r>
        <w:t xml:space="preserve">   Hardees    </w:t>
      </w:r>
      <w:r>
        <w:t xml:space="preserve">   Huddle House    </w:t>
      </w:r>
      <w:r>
        <w:t xml:space="preserve">   KFC    </w:t>
      </w:r>
      <w:r>
        <w:t xml:space="preserve">   McDonalds    </w:t>
      </w:r>
      <w:r>
        <w:t xml:space="preserve">   Pizza Hut    </w:t>
      </w:r>
      <w:r>
        <w:t xml:space="preserve">   Popeyes    </w:t>
      </w:r>
      <w:r>
        <w:t xml:space="preserve">   Sonic    </w:t>
      </w:r>
      <w:r>
        <w:t xml:space="preserve">   Subway    </w:t>
      </w:r>
      <w:r>
        <w:t xml:space="preserve">   Taco Bell    </w:t>
      </w:r>
      <w:r>
        <w:t xml:space="preserve">   Texas Road House    </w:t>
      </w:r>
      <w:r>
        <w:t xml:space="preserve">   Waffle House    </w:t>
      </w:r>
      <w:r>
        <w:t xml:space="preserve">   Wendys    </w:t>
      </w:r>
      <w:r>
        <w:t xml:space="preserve">   Zaxbys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Food Resturants</dc:title>
  <dcterms:created xsi:type="dcterms:W3CDTF">2021-10-11T06:53:10Z</dcterms:created>
  <dcterms:modified xsi:type="dcterms:W3CDTF">2021-10-11T06:53:10Z</dcterms:modified>
</cp:coreProperties>
</file>