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Fast and Furious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Tuna    </w:t>
      </w:r>
      <w:r>
        <w:t xml:space="preserve">   Rotary    </w:t>
      </w:r>
      <w:r>
        <w:t xml:space="preserve">   Rb26    </w:t>
      </w:r>
      <w:r>
        <w:t xml:space="preserve">   2jz    </w:t>
      </w:r>
      <w:r>
        <w:t xml:space="preserve">   Vtec    </w:t>
      </w:r>
      <w:r>
        <w:t xml:space="preserve">   Dominic    </w:t>
      </w:r>
      <w:r>
        <w:t xml:space="preserve">   Brian    </w:t>
      </w:r>
      <w:r>
        <w:t xml:space="preserve">   Charger    </w:t>
      </w:r>
      <w:r>
        <w:t xml:space="preserve">   Dodge    </w:t>
      </w:r>
      <w:r>
        <w:t xml:space="preserve">   Gtr    </w:t>
      </w:r>
      <w:r>
        <w:t xml:space="preserve">   Skyline    </w:t>
      </w:r>
      <w:r>
        <w:t xml:space="preserve">   Nissan    </w:t>
      </w:r>
      <w:r>
        <w:t xml:space="preserve">   Supra    </w:t>
      </w:r>
      <w:r>
        <w:t xml:space="preserve">   Toyota    </w:t>
      </w:r>
      <w:r>
        <w:t xml:space="preserve">   Diesel    </w:t>
      </w:r>
      <w:r>
        <w:t xml:space="preserve">   Vin    </w:t>
      </w:r>
      <w:r>
        <w:t xml:space="preserve">   Walker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and Furious </dc:title>
  <dcterms:created xsi:type="dcterms:W3CDTF">2021-10-11T06:52:11Z</dcterms:created>
  <dcterms:modified xsi:type="dcterms:W3CDTF">2021-10-11T06:52:11Z</dcterms:modified>
</cp:coreProperties>
</file>