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Fast food Restaurants In America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Sonic Drive-In    </w:t>
      </w:r>
      <w:r>
        <w:t xml:space="preserve">   KFC    </w:t>
      </w:r>
      <w:r>
        <w:t xml:space="preserve">   Pizza Hut    </w:t>
      </w:r>
      <w:r>
        <w:t xml:space="preserve">   Dunkin Donuts    </w:t>
      </w:r>
      <w:r>
        <w:t xml:space="preserve">   Taco Bell    </w:t>
      </w:r>
      <w:r>
        <w:t xml:space="preserve">   Starbucks    </w:t>
      </w:r>
      <w:r>
        <w:t xml:space="preserve">   Wendy’s    </w:t>
      </w:r>
      <w:r>
        <w:t xml:space="preserve">   Burger King    </w:t>
      </w:r>
      <w:r>
        <w:t xml:space="preserve">   Subway    </w:t>
      </w:r>
      <w:r>
        <w:t xml:space="preserve">   McDonald’s    </w:t>
      </w:r>
      <w:r>
        <w:t xml:space="preserve">   Jersey Mike's    </w:t>
      </w:r>
      <w:r>
        <w:t xml:space="preserve">   TCBY    </w:t>
      </w:r>
      <w:r>
        <w:t xml:space="preserve">   Sbarro    </w:t>
      </w:r>
      <w:r>
        <w:t xml:space="preserve">   Carvel    </w:t>
      </w:r>
      <w:r>
        <w:t xml:space="preserve">   Checkers &amp; Rally's    </w:t>
      </w:r>
      <w:r>
        <w:t xml:space="preserve">   Jamba Juice    </w:t>
      </w:r>
      <w:r>
        <w:t xml:space="preserve">   Culver's    </w:t>
      </w:r>
      <w:r>
        <w:t xml:space="preserve">   Rita's Italian Ice    </w:t>
      </w:r>
      <w:r>
        <w:t xml:space="preserve">   Tim Hortons    </w:t>
      </w:r>
      <w:r>
        <w:t xml:space="preserve">   Del Taco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Fast food Restaurants In America</dc:title>
  <dcterms:created xsi:type="dcterms:W3CDTF">2021-10-11T06:53:25Z</dcterms:created>
  <dcterms:modified xsi:type="dcterms:W3CDTF">2021-10-11T06:53:25Z</dcterms:modified>
</cp:coreProperties>
</file>