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Father Abraham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changed Abram's name to what when he made a covenant with him? Gen 17: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Lord told Abram, All the land you see I will give to you and your_____________. Gen 13:15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sign of Abram's changed life or covenant with God?Gen. 17:10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Ishmael do when Isaac was weaned?Gen 21: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Through your son Isaac that your offspring will be ______________Gen 21:12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also changed Abraham's wife's name to what? Gen 17:15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Lot and Abram parted company which direction did Lot go? Gen. 13:11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Sarah's son?Gen 21:3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name of the Egyptian Servant that bore a son for Abram? Gen 16:9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was the occupation of Ishmael?Gen 21:20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land did Abram go to first? Gen 12: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was the name of Hagar's son?  Gen 16:11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Why did Abram go to Egypt? Gen 12:10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wife of Abram? Gen 11:31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spoke to Abram, "go from your country, your people, and your father's household to the Land I will show you. Gen 12:1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Hagar was sent away and wondered in the desert of ________Gen 21:14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old was Abraham when Isaac was born? Gen 21:5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Abram had become very wealthy in ___________, and in silver and gold. Gen 13:1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told Hagar to return to Sarai? Gen 16:11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 changed Sarai's name because she became the _______________ of nations Gen 17:16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visitors came to Abraham?  Gen 18:2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with Abram beside his wife when he traveled to Egypt? Gen 13:1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Sarah lied about what? Gen 18: 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Lord's Covenant was with who Genesis 15:1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Father Abraham</dc:title>
  <dcterms:created xsi:type="dcterms:W3CDTF">2021-10-11T06:52:41Z</dcterms:created>
  <dcterms:modified xsi:type="dcterms:W3CDTF">2021-10-11T06:52:41Z</dcterms:modified>
</cp:coreProperties>
</file>