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Father's Day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this place, you had never been so pleased to see Elvis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could find out anything if you looked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was here that you nearly made your film debut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Your favourite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popular request during Friday night discos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the hotel where you blagged us a bargain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many people have this licence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your old go-to sayings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Your favourite brand of ciggies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must have looked cool driving this until the birds pooed on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your old stomping grounds way up North over the border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education in Martial Arts due to this guy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You'd always want to see more of this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Location of first boys' holiday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Father's Day 2021</dc:title>
  <dcterms:created xsi:type="dcterms:W3CDTF">2021-10-11T06:53:45Z</dcterms:created>
  <dcterms:modified xsi:type="dcterms:W3CDTF">2021-10-11T06:53:45Z</dcterms:modified>
</cp:coreProperties>
</file>