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Fathers Day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WINTER HOME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FOOTBALL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STATION WAGON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ALPINE HIKE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BUILD OVER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BHAM ISLAND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BASKETBALL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TENTING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BHAM HOME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BASEBALL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JOHNNY CREEK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BACKPACKING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DONUT SHOP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ARE YOU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Fathers Day</dc:title>
  <dcterms:created xsi:type="dcterms:W3CDTF">2021-10-11T06:53:57Z</dcterms:created>
  <dcterms:modified xsi:type="dcterms:W3CDTF">2021-10-11T06:53:57Z</dcterms:modified>
</cp:coreProperties>
</file>