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Father's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Decade Marriage occurred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Meaning amiable; cordial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Often used to describe an alpha of a 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sisters 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favourite animal (according to Mom)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Job the English individual with your name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of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Meaning animated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Birthplace of your eldest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word to describe your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Meaning pragmatic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Sharing in a business-like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Colour in the blue and violet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Meaning not depending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favourite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Job of your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son's favourite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Unique; One-of-a-kind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Surname of English football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Slang for electrician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Characterised by clear, sound reasoning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Father's Day</dc:title>
  <dcterms:created xsi:type="dcterms:W3CDTF">2021-10-11T06:53:52Z</dcterms:created>
  <dcterms:modified xsi:type="dcterms:W3CDTF">2021-10-11T06:53:52Z</dcterms:modified>
</cp:coreProperties>
</file>