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Father's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Nacho Libre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Favorite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 most commonly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Presently, favorite Yankee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Bronze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Kids consider him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most loved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Father's Day</dc:title>
  <dcterms:created xsi:type="dcterms:W3CDTF">2021-10-11T06:52:37Z</dcterms:created>
  <dcterms:modified xsi:type="dcterms:W3CDTF">2021-10-11T06:52:37Z</dcterms:modified>
</cp:coreProperties>
</file>