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Fats &amp; Lipids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Function of fats:  Promotes healthy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Examples of monounsaturated oil are ______ ______, olives, avocados, peanuts &amp; canola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Function of fats: ________ for fat soluble vitamins A, D, E,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Methods of lowering fat in prepared foods:  Choose ______ meats &amp; lower fat dairy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Saturated fats are ___________ sources, tropical oils &amp; shortening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Function of fats:  __________ body from shock &amp; temperature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Polyunsaturated fats __________ both LDL &amp; HDL cholesterol levels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LDL is the "____"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High levels of LDL cholesterol is one factor related to heart _______ &amp; 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Most ___________ fats are solid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Fats provide ______ (number) calories per 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Function of fats:  Satisfies _______ and helps you full full longer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Cholesterol is found in ____________  tissues, but never present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Saturated fats __________ both the LDL &amp; HDL cholesterol in the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Fats are the most concentrated form of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___________________ fats lower LDL and raise HDL  (Yeah!!)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HDL transports excess cholesterol found in the blood stream _______ to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Function of fats:  Protects internal __________ from shock &amp;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LDL takes cholesterol ______ the liver to where it is needed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 produces hormones &amp; bile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Methods of lowering fat in prepared foods:  Replace solid fats with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too much LDL is circulating in the blood stream, it can build up in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Eating too much fat, makes you ________!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HDL is the "______"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Function of fats:  Adds ___________ to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Function of fats:  Reserve supply of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There are _____ (number) kinds of cholesterol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Fats &amp; Lipids</dc:title>
  <dcterms:created xsi:type="dcterms:W3CDTF">2021-10-11T06:53:03Z</dcterms:created>
  <dcterms:modified xsi:type="dcterms:W3CDTF">2021-10-11T06:53:03Z</dcterms:modified>
</cp:coreProperties>
</file>