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Fault In Our Stars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support group    </w:t>
      </w:r>
      <w:r>
        <w:t xml:space="preserve">   author    </w:t>
      </w:r>
      <w:r>
        <w:t xml:space="preserve">   heartbroken    </w:t>
      </w:r>
      <w:r>
        <w:t xml:space="preserve">   romance    </w:t>
      </w:r>
      <w:r>
        <w:t xml:space="preserve">   osteosarcoma    </w:t>
      </w:r>
      <w:r>
        <w:t xml:space="preserve">   metaphor    </w:t>
      </w:r>
      <w:r>
        <w:t xml:space="preserve">   lung cancer    </w:t>
      </w:r>
      <w:r>
        <w:t xml:space="preserve">   bond    </w:t>
      </w:r>
      <w:r>
        <w:t xml:space="preserve">   okay    </w:t>
      </w:r>
      <w:r>
        <w:t xml:space="preserve">   always    </w:t>
      </w:r>
      <w:r>
        <w:t xml:space="preserve">   amsterdam    </w:t>
      </w:r>
      <w:r>
        <w:t xml:space="preserve">   agustus waters    </w:t>
      </w:r>
      <w:r>
        <w:t xml:space="preserve">   imperial affliction    </w:t>
      </w:r>
      <w:r>
        <w:t xml:space="preserve">   peter van houten    </w:t>
      </w:r>
      <w:r>
        <w:t xml:space="preserve">   hazel grace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Fault In Our Stars </dc:title>
  <dcterms:created xsi:type="dcterms:W3CDTF">2021-10-11T06:53:50Z</dcterms:created>
  <dcterms:modified xsi:type="dcterms:W3CDTF">2021-10-11T06:53:50Z</dcterms:modified>
</cp:coreProperties>
</file>