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Fault In Our Stars</w:t>
      </w:r>
    </w:p>
    <w:p>
      <w:pPr>
        <w:pStyle w:val="Questions"/>
      </w:pPr>
      <w:r>
        <w:t xml:space="preserve">1. RCACEN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UTUSAUSG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MHROETAP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ZAHLE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TPEER NAV UEHTON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AN LEIMPAIR FOFLICTINA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7. TMAEMSDAR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NIIADNA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RHTOIPETCS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RTOHDYI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UMOTUR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OEVL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NIISDGOSA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UPOTPSR UOGPR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KAOY </w:t>
      </w:r>
      <w:r>
        <w:rPr>
          <w:u w:val="single"/>
        </w:rPr>
        <w:t xml:space="preserve">______________________________________________</w:t>
      </w:r>
    </w:p>
    <w:p>
      <w:pPr>
        <w:pStyle w:val="WordBankLarge"/>
      </w:pPr>
      <w:r>
        <w:t xml:space="preserve">   cancer    </w:t>
      </w:r>
      <w:r>
        <w:t xml:space="preserve">   augustus    </w:t>
      </w:r>
      <w:r>
        <w:t xml:space="preserve">   metaphor    </w:t>
      </w:r>
      <w:r>
        <w:t xml:space="preserve">   hazel    </w:t>
      </w:r>
      <w:r>
        <w:t xml:space="preserve">   peter van houten    </w:t>
      </w:r>
      <w:r>
        <w:t xml:space="preserve">   an imperial affliction    </w:t>
      </w:r>
      <w:r>
        <w:t xml:space="preserve">   amsterdam    </w:t>
      </w:r>
      <w:r>
        <w:t xml:space="preserve">   indiana    </w:t>
      </w:r>
      <w:r>
        <w:t xml:space="preserve">   prosthetic    </w:t>
      </w:r>
      <w:r>
        <w:t xml:space="preserve">   thyroid    </w:t>
      </w:r>
      <w:r>
        <w:t xml:space="preserve">   tumour    </w:t>
      </w:r>
      <w:r>
        <w:t xml:space="preserve">   love    </w:t>
      </w:r>
      <w:r>
        <w:t xml:space="preserve">   diagnosis    </w:t>
      </w:r>
      <w:r>
        <w:t xml:space="preserve">   support group    </w:t>
      </w:r>
      <w:r>
        <w:t xml:space="preserve">   okay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Fault In Our Stars</dc:title>
  <dcterms:created xsi:type="dcterms:W3CDTF">2021-10-11T06:53:37Z</dcterms:created>
  <dcterms:modified xsi:type="dcterms:W3CDTF">2021-10-11T06:53:37Z</dcterms:modified>
</cp:coreProperties>
</file>