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Fault in Our Stars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place where Hazel and Augustus kissed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Lost his eye and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Author of An Imperial Affliction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One of the Symbols and motifs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Trial drug used to slow growth in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becomes a symbol of Hazel's suffering as a result of her lungs filling with fluid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Gene wish that Hazel made when she was 13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Place where they met Peter Van Houten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Play structure that makes Hazel sad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Gus wanted Peter Van Houten to write Hazel's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Augustus had...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Hazel and Augustus have in common?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Un-smoked ciggarette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Osteosarcoma caused  Augustus to have...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Meeting for young people with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of the  Thematic Idea and Concept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Hazel suffered of ...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"The Literal ... of Jesus"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Device Hazel must carry with her everywhere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Augustus feared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Caroline Mathers  was like 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Fault in Our Stars </dc:title>
  <dcterms:created xsi:type="dcterms:W3CDTF">2021-10-11T06:53:28Z</dcterms:created>
  <dcterms:modified xsi:type="dcterms:W3CDTF">2021-10-11T06:53:28Z</dcterms:modified>
</cp:coreProperties>
</file>