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Fault in our stars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does agustas get really sick and pass away?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show does hazel like alot?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legs does gus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gus scared of?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whos the girl main character?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dos hazel go to meet her favorite author?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do they sell online?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does agustas fear?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is van houten?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Why do they say always?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hazel call herself?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why does gus put a ciggerette in his mouth?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was agustases ex girlfriends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were is one place that they visited in amsterdam?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Issac?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do gus and hazel meet?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hazel a high school or college student?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medicine shrinks hazels tumor?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whats agustases nickname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is one of agustases friends?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Fault in our stars</dc:title>
  <dcterms:created xsi:type="dcterms:W3CDTF">2021-10-11T06:52:55Z</dcterms:created>
  <dcterms:modified xsi:type="dcterms:W3CDTF">2021-10-11T06:52:55Z</dcterms:modified>
</cp:coreProperties>
</file>