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Favorite Foods and Restaurants!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cake    </w:t>
      </w:r>
      <w:r>
        <w:t xml:space="preserve">   potatoes    </w:t>
      </w:r>
      <w:r>
        <w:t xml:space="preserve">   sandwich    </w:t>
      </w:r>
      <w:r>
        <w:t xml:space="preserve">   rice    </w:t>
      </w:r>
      <w:r>
        <w:t xml:space="preserve">   tomatoes    </w:t>
      </w:r>
      <w:r>
        <w:t xml:space="preserve">   lettuce    </w:t>
      </w:r>
      <w:r>
        <w:t xml:space="preserve">   noodles    </w:t>
      </w:r>
      <w:r>
        <w:t xml:space="preserve">   asparagus    </w:t>
      </w:r>
      <w:r>
        <w:t xml:space="preserve">   Kentucky Fried Chicken    </w:t>
      </w:r>
      <w:r>
        <w:t xml:space="preserve">   Subway    </w:t>
      </w:r>
      <w:r>
        <w:t xml:space="preserve">   bacon    </w:t>
      </w:r>
      <w:r>
        <w:t xml:space="preserve">   grits    </w:t>
      </w:r>
      <w:r>
        <w:t xml:space="preserve">   eggs    </w:t>
      </w:r>
      <w:r>
        <w:t xml:space="preserve">   sausage    </w:t>
      </w:r>
      <w:r>
        <w:t xml:space="preserve">   barbeque    </w:t>
      </w:r>
      <w:r>
        <w:t xml:space="preserve">   Taco Bell    </w:t>
      </w:r>
      <w:r>
        <w:t xml:space="preserve">   Popeyes    </w:t>
      </w:r>
      <w:r>
        <w:t xml:space="preserve">   Bojangles    </w:t>
      </w:r>
      <w:r>
        <w:t xml:space="preserve">   Chinese    </w:t>
      </w:r>
      <w:r>
        <w:t xml:space="preserve">   Wendys    </w:t>
      </w:r>
      <w:r>
        <w:t xml:space="preserve">   McDonalds    </w:t>
      </w:r>
      <w:r>
        <w:t xml:space="preserve">   lasagna    </w:t>
      </w:r>
      <w:r>
        <w:t xml:space="preserve">   showmars    </w:t>
      </w:r>
      <w:r>
        <w:t xml:space="preserve">   Olive Garden    </w:t>
      </w:r>
      <w:r>
        <w:t xml:space="preserve">   steak    </w:t>
      </w:r>
      <w:r>
        <w:t xml:space="preserve">   spaghetti    </w:t>
      </w:r>
      <w:r>
        <w:t xml:space="preserve">   salad    </w:t>
      </w:r>
      <w:r>
        <w:t xml:space="preserve">   pizza    </w:t>
      </w:r>
      <w:r>
        <w:t xml:space="preserve">   burrito    </w:t>
      </w:r>
      <w:r>
        <w:t xml:space="preserve">   cheesburger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Favorite Foods and Restaurants!</dc:title>
  <dcterms:created xsi:type="dcterms:W3CDTF">2021-10-11T06:53:04Z</dcterms:created>
  <dcterms:modified xsi:type="dcterms:W3CDTF">2021-10-11T06:53:04Z</dcterms:modified>
</cp:coreProperties>
</file>