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Favs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VIA for 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Boat sinks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Greeting from returning from vacay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Droplets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Sweet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 my wish list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Soooo sexy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Cuba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Tucson, but...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flats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bear coconuts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Hot Dog with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Hummingbirds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reflecting in the harbor?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Opposite of 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Former student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Favs</dc:title>
  <dcterms:created xsi:type="dcterms:W3CDTF">2021-10-11T06:54:57Z</dcterms:created>
  <dcterms:modified xsi:type="dcterms:W3CDTF">2021-10-11T06:54:57Z</dcterms:modified>
</cp:coreProperties>
</file>