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watt    </w:t>
      </w:r>
      <w:r>
        <w:t xml:space="preserve">   television    </w:t>
      </w:r>
      <w:r>
        <w:t xml:space="preserve">   zing    </w:t>
      </w:r>
      <w:r>
        <w:t xml:space="preserve">   quest    </w:t>
      </w:r>
      <w:r>
        <w:t xml:space="preserve">   spastic    </w:t>
      </w:r>
      <w:r>
        <w:t xml:space="preserve">   robot    </w:t>
      </w:r>
      <w:r>
        <w:t xml:space="preserve">   zag    </w:t>
      </w:r>
      <w:r>
        <w:t xml:space="preserve">   zit    </w:t>
      </w:r>
      <w:r>
        <w:t xml:space="preserve">   reading    </w:t>
      </w:r>
      <w:r>
        <w:t xml:space="preserve">   history    </w:t>
      </w:r>
      <w:r>
        <w:t xml:space="preserve">   knight    </w:t>
      </w:r>
      <w:r>
        <w:t xml:space="preserve">   max    </w:t>
      </w:r>
      <w:r>
        <w:t xml:space="preserve">   lagoon    </w:t>
      </w:r>
      <w:r>
        <w:t xml:space="preserve">   unicorn    </w:t>
      </w:r>
      <w:r>
        <w:t xml:space="preserve">   kazoo    </w:t>
      </w:r>
      <w:r>
        <w:t xml:space="preserve">   haberdasher    </w:t>
      </w:r>
      <w:r>
        <w:t xml:space="preserve">   food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Feak The Mighty</dc:title>
  <dcterms:created xsi:type="dcterms:W3CDTF">2021-10-11T06:54:20Z</dcterms:created>
  <dcterms:modified xsi:type="dcterms:W3CDTF">2021-10-11T06:54:20Z</dcterms:modified>
</cp:coreProperties>
</file>