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Wiccaphobia    </w:t>
      </w:r>
      <w:r>
        <w:t xml:space="preserve">   Thanatophobia    </w:t>
      </w:r>
      <w:r>
        <w:t xml:space="preserve">   Somniphobia    </w:t>
      </w:r>
      <w:r>
        <w:t xml:space="preserve">   Pyrophobia    </w:t>
      </w:r>
      <w:r>
        <w:t xml:space="preserve">   Necrophobia    </w:t>
      </w:r>
      <w:r>
        <w:t xml:space="preserve">   Mysophobia    </w:t>
      </w:r>
      <w:r>
        <w:t xml:space="preserve">   Musophobia    </w:t>
      </w:r>
      <w:r>
        <w:t xml:space="preserve">   Iatrophobia    </w:t>
      </w:r>
      <w:r>
        <w:t xml:space="preserve">   Hypochondria    </w:t>
      </w:r>
      <w:r>
        <w:t xml:space="preserve">   Hemophobia    </w:t>
      </w:r>
      <w:r>
        <w:t xml:space="preserve">   Haphephobia    </w:t>
      </w:r>
      <w:r>
        <w:t xml:space="preserve">   Glossophobia    </w:t>
      </w:r>
      <w:r>
        <w:t xml:space="preserve">   Germaphobia    </w:t>
      </w:r>
      <w:r>
        <w:t xml:space="preserve">   Ephebiphobia    </w:t>
      </w:r>
      <w:r>
        <w:t xml:space="preserve">   Elurophobia    </w:t>
      </w:r>
      <w:r>
        <w:t xml:space="preserve">   Dystychiphobia    </w:t>
      </w:r>
      <w:r>
        <w:t xml:space="preserve">   Dentophobia    </w:t>
      </w:r>
      <w:r>
        <w:t xml:space="preserve">   Cynophobia    </w:t>
      </w:r>
      <w:r>
        <w:t xml:space="preserve">   Claustrophobia    </w:t>
      </w:r>
      <w:r>
        <w:t xml:space="preserve">   Cibophobia    </w:t>
      </w:r>
      <w:r>
        <w:t xml:space="preserve">   Barophobia    </w:t>
      </w:r>
      <w:r>
        <w:t xml:space="preserve">   Autophobia    </w:t>
      </w:r>
      <w:r>
        <w:t xml:space="preserve">   Androphobia    </w:t>
      </w:r>
      <w:r>
        <w:t xml:space="preserve">   Acrophobia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</dc:title>
  <dcterms:created xsi:type="dcterms:W3CDTF">2021-10-11T06:55:18Z</dcterms:created>
  <dcterms:modified xsi:type="dcterms:W3CDTF">2021-10-11T06:55:18Z</dcterms:modified>
</cp:coreProperties>
</file>