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Fears and Phobias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Necrophobia    </w:t>
      </w:r>
      <w:r>
        <w:t xml:space="preserve">   Hemophobia    </w:t>
      </w:r>
      <w:r>
        <w:t xml:space="preserve">   Zoophobia    </w:t>
      </w:r>
      <w:r>
        <w:t xml:space="preserve">   Phobophobia    </w:t>
      </w:r>
      <w:r>
        <w:t xml:space="preserve">   Socialphobia    </w:t>
      </w:r>
      <w:r>
        <w:t xml:space="preserve">   Acrophobia    </w:t>
      </w:r>
      <w:r>
        <w:t xml:space="preserve">   Claustrophobia    </w:t>
      </w:r>
      <w:r>
        <w:t xml:space="preserve">   Agoraphobia    </w:t>
      </w:r>
      <w:r>
        <w:t xml:space="preserve">   Phobia    </w:t>
      </w:r>
      <w:r>
        <w:t xml:space="preserve">   Fears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Fears and Phobias</dc:title>
  <dcterms:created xsi:type="dcterms:W3CDTF">2021-10-11T06:55:00Z</dcterms:created>
  <dcterms:modified xsi:type="dcterms:W3CDTF">2021-10-11T06:55:00Z</dcterms:modified>
</cp:coreProperties>
</file>