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Feast of All Saints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Jesus    </w:t>
      </w:r>
      <w:r>
        <w:t xml:space="preserve">   Joan    </w:t>
      </w:r>
      <w:r>
        <w:t xml:space="preserve">   Joseph    </w:t>
      </w:r>
      <w:r>
        <w:t xml:space="preserve">   Anne    </w:t>
      </w:r>
      <w:r>
        <w:t xml:space="preserve">   Elizabeth    </w:t>
      </w:r>
      <w:r>
        <w:t xml:space="preserve">   Mary    </w:t>
      </w:r>
      <w:r>
        <w:t xml:space="preserve">   Nicholas    </w:t>
      </w:r>
      <w:r>
        <w:t xml:space="preserve">   Paul    </w:t>
      </w:r>
      <w:r>
        <w:t xml:space="preserve">   Peter    </w:t>
      </w:r>
      <w:r>
        <w:t xml:space="preserve">   Catherine    </w:t>
      </w:r>
      <w:r>
        <w:t xml:space="preserve">   Vincent de Paul    </w:t>
      </w:r>
      <w:r>
        <w:t xml:space="preserve">   Queen    </w:t>
      </w:r>
      <w:r>
        <w:t xml:space="preserve">   Basil    </w:t>
      </w:r>
      <w:r>
        <w:t xml:space="preserve">   John Bosco    </w:t>
      </w:r>
      <w:r>
        <w:t xml:space="preserve">   Michael    </w:t>
      </w:r>
      <w:r>
        <w:t xml:space="preserve">   Francis    </w:t>
      </w:r>
      <w:r>
        <w:t xml:space="preserve">   Therese    </w:t>
      </w:r>
      <w:r>
        <w:t xml:space="preserve">   Bernadette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Feast of All Saints</dc:title>
  <dcterms:created xsi:type="dcterms:W3CDTF">2021-10-11T06:55:19Z</dcterms:created>
  <dcterms:modified xsi:type="dcterms:W3CDTF">2021-10-11T06:55:19Z</dcterms:modified>
</cp:coreProperties>
</file>