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Feast of Dedication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</w:tbl>
    <w:p>
      <w:pPr>
        <w:pStyle w:val="WordBankLarge"/>
      </w:pPr>
      <w:r>
        <w:t xml:space="preserve">   hammer    </w:t>
      </w:r>
      <w:r>
        <w:t xml:space="preserve">   25th day    </w:t>
      </w:r>
      <w:r>
        <w:t xml:space="preserve">   temple rebuilt    </w:t>
      </w:r>
      <w:r>
        <w:t xml:space="preserve">   2 sabbaths    </w:t>
      </w:r>
      <w:r>
        <w:t xml:space="preserve">   8 day feast    </w:t>
      </w:r>
      <w:r>
        <w:t xml:space="preserve">   keep the laws    </w:t>
      </w:r>
      <w:r>
        <w:t xml:space="preserve">   evil antiochus    </w:t>
      </w:r>
      <w:r>
        <w:t xml:space="preserve">   judas maccabeus    </w:t>
      </w:r>
      <w:r>
        <w:t xml:space="preserve">   maccabees    </w:t>
      </w:r>
      <w:r>
        <w:t xml:space="preserve">   9th month of casleu    </w:t>
      </w:r>
      <w:r>
        <w:t xml:space="preserve">   menorah    </w:t>
      </w:r>
      <w:r>
        <w:t xml:space="preserve">   Festival of Lights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Feast of Dedication</dc:title>
  <dcterms:created xsi:type="dcterms:W3CDTF">2021-11-28T03:34:11Z</dcterms:created>
  <dcterms:modified xsi:type="dcterms:W3CDTF">2021-11-28T03:34:11Z</dcterms:modified>
</cp:coreProperties>
</file>