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Feb 6th &amp; 13th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book    </w:t>
      </w:r>
      <w:r>
        <w:t xml:space="preserve">   saw    </w:t>
      </w:r>
      <w:r>
        <w:t xml:space="preserve">   law    </w:t>
      </w:r>
      <w:r>
        <w:t xml:space="preserve">   draw    </w:t>
      </w:r>
      <w:r>
        <w:t xml:space="preserve">   ten    </w:t>
      </w:r>
      <w:r>
        <w:t xml:space="preserve">   pen    </w:t>
      </w:r>
      <w:r>
        <w:t xml:space="preserve">   men    </w:t>
      </w:r>
      <w:r>
        <w:t xml:space="preserve">   bull    </w:t>
      </w:r>
      <w:r>
        <w:t xml:space="preserve">   pull    </w:t>
      </w:r>
      <w:r>
        <w:t xml:space="preserve">   full    </w:t>
      </w:r>
      <w:r>
        <w:t xml:space="preserve">   goodness    </w:t>
      </w:r>
      <w:r>
        <w:t xml:space="preserve">   sadness    </w:t>
      </w:r>
      <w:r>
        <w:t xml:space="preserve">   changed    </w:t>
      </w:r>
      <w:r>
        <w:t xml:space="preserve">   called    </w:t>
      </w:r>
      <w:r>
        <w:t xml:space="preserve">   smiling    </w:t>
      </w:r>
      <w:r>
        <w:t xml:space="preserve">   cooking    </w:t>
      </w:r>
      <w:r>
        <w:t xml:space="preserve">   looking    </w:t>
      </w:r>
      <w:r>
        <w:t xml:space="preserve">   harder    </w:t>
      </w:r>
      <w:r>
        <w:t xml:space="preserve">   teacher    </w:t>
      </w:r>
      <w:r>
        <w:t xml:space="preserve">   reader    </w:t>
      </w:r>
      <w:r>
        <w:t xml:space="preserve">   sauce    </w:t>
      </w:r>
      <w:r>
        <w:t xml:space="preserve">   fault    </w:t>
      </w:r>
      <w:r>
        <w:t xml:space="preserve">   hawk    </w:t>
      </w:r>
      <w:r>
        <w:t xml:space="preserve">   noun    </w:t>
      </w:r>
      <w:r>
        <w:t xml:space="preserve">   ground    </w:t>
      </w:r>
      <w:r>
        <w:t xml:space="preserve">   picture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6th &amp; 13th</dc:title>
  <dcterms:created xsi:type="dcterms:W3CDTF">2021-10-11T06:54:12Z</dcterms:created>
  <dcterms:modified xsi:type="dcterms:W3CDTF">2021-10-11T06:54:12Z</dcterms:modified>
</cp:coreProperties>
</file>