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Feb Newsletter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Revision levels should be verified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DPPM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ISO 9001 requirements specify the international standard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Job Traveler, template,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Quality Objective DPPM	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DPPM defective parts Review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QMS related documentation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Policies, procedures, work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measurements are recorded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Ability to consistently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Quality Objective that failed in January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Defective Parts Per Million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ISO 9001:2015 Requirements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International Organization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listed Quality Objective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Inspection Sheet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Areas listed to verify correct revisions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Beginning of each job	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ISO acronym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Quality Management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 Newsletter</dc:title>
  <dcterms:created xsi:type="dcterms:W3CDTF">2021-10-11T06:54:34Z</dcterms:created>
  <dcterms:modified xsi:type="dcterms:W3CDTF">2021-10-11T06:54:34Z</dcterms:modified>
</cp:coreProperties>
</file>