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Feb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adroit    </w:t>
      </w:r>
      <w:r>
        <w:t xml:space="preserve">   adamant    </w:t>
      </w:r>
      <w:r>
        <w:t xml:space="preserve">   acumen    </w:t>
      </w:r>
      <w:r>
        <w:t xml:space="preserve">   acrimony    </w:t>
      </w:r>
      <w:r>
        <w:t xml:space="preserve">   accost    </w:t>
      </w:r>
      <w:r>
        <w:t xml:space="preserve">   props    </w:t>
      </w:r>
      <w:r>
        <w:t xml:space="preserve">   sets    </w:t>
      </w:r>
      <w:r>
        <w:t xml:space="preserve">   stage direction    </w:t>
      </w:r>
      <w:r>
        <w:t xml:space="preserve">   script    </w:t>
      </w:r>
      <w:r>
        <w:t xml:space="preserve">   playwright    </w:t>
      </w:r>
      <w:r>
        <w:t xml:space="preserve">   comedy    </w:t>
      </w:r>
      <w:r>
        <w:t xml:space="preserve">   dramatic effect    </w:t>
      </w:r>
      <w:r>
        <w:t xml:space="preserve">   tragic flaw    </w:t>
      </w:r>
      <w:r>
        <w:t xml:space="preserve">   tragic hero    </w:t>
      </w:r>
      <w:r>
        <w:t xml:space="preserve">   tragedy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 vocab</dc:title>
  <dcterms:created xsi:type="dcterms:W3CDTF">2021-10-11T06:55:02Z</dcterms:created>
  <dcterms:modified xsi:type="dcterms:W3CDTF">2021-10-11T06:55:02Z</dcterms:modified>
</cp:coreProperties>
</file>