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February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chaos    </w:t>
      </w:r>
      <w:r>
        <w:t xml:space="preserve">   ache    </w:t>
      </w:r>
      <w:r>
        <w:t xml:space="preserve">   stomach    </w:t>
      </w:r>
      <w:r>
        <w:t xml:space="preserve">   monarch    </w:t>
      </w:r>
      <w:r>
        <w:t xml:space="preserve">   echo    </w:t>
      </w:r>
      <w:r>
        <w:t xml:space="preserve">   choir    </w:t>
      </w:r>
      <w:r>
        <w:t xml:space="preserve">   chemist    </w:t>
      </w:r>
      <w:r>
        <w:t xml:space="preserve">   characters    </w:t>
      </w:r>
      <w:r>
        <w:t xml:space="preserve">   anchor    </w:t>
      </w:r>
      <w:r>
        <w:t xml:space="preserve">   architect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</dc:title>
  <dcterms:created xsi:type="dcterms:W3CDTF">2021-10-11T06:54:57Z</dcterms:created>
  <dcterms:modified xsi:type="dcterms:W3CDTF">2021-10-11T06:54:57Z</dcterms:modified>
</cp:coreProperties>
</file>