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February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zing    </w:t>
      </w:r>
      <w:r>
        <w:t xml:space="preserve">   fling    </w:t>
      </w:r>
      <w:r>
        <w:t xml:space="preserve">   king    </w:t>
      </w:r>
      <w:r>
        <w:t xml:space="preserve">   ring    </w:t>
      </w:r>
      <w:r>
        <w:t xml:space="preserve">   sing    </w:t>
      </w:r>
      <w:r>
        <w:t xml:space="preserve">   thing    </w:t>
      </w:r>
      <w:r>
        <w:t xml:space="preserve">   clang    </w:t>
      </w:r>
      <w:r>
        <w:t xml:space="preserve">   sang    </w:t>
      </w:r>
      <w:r>
        <w:t xml:space="preserve">   fang    </w:t>
      </w:r>
      <w:r>
        <w:t xml:space="preserve">   bang    </w:t>
      </w:r>
      <w:r>
        <w:t xml:space="preserve">   hang    </w:t>
      </w:r>
      <w:r>
        <w:t xml:space="preserve">   rang    </w:t>
      </w:r>
      <w:r>
        <w:t xml:space="preserve">   pretty    </w:t>
      </w:r>
      <w:r>
        <w:t xml:space="preserve">   bug    </w:t>
      </w:r>
      <w:r>
        <w:t xml:space="preserve">   new    </w:t>
      </w:r>
      <w:r>
        <w:t xml:space="preserve">   him    </w:t>
      </w:r>
      <w:r>
        <w:t xml:space="preserve">   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 </dc:title>
  <dcterms:created xsi:type="dcterms:W3CDTF">2021-10-11T06:54:02Z</dcterms:created>
  <dcterms:modified xsi:type="dcterms:W3CDTF">2021-10-11T06:54:02Z</dcterms:modified>
</cp:coreProperties>
</file>