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February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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gifts    </w:t>
      </w:r>
      <w:r>
        <w:t xml:space="preserve">   cards    </w:t>
      </w:r>
      <w:r>
        <w:t xml:space="preserve">   perfume    </w:t>
      </w:r>
      <w:r>
        <w:t xml:space="preserve">   teddy bear    </w:t>
      </w:r>
      <w:r>
        <w:t xml:space="preserve">   love    </w:t>
      </w:r>
      <w:r>
        <w:t xml:space="preserve">   cold    </w:t>
      </w:r>
      <w:r>
        <w:t xml:space="preserve">   snuggle    </w:t>
      </w:r>
      <w:r>
        <w:t xml:space="preserve">   kisses    </w:t>
      </w:r>
      <w:r>
        <w:t xml:space="preserve">   hugs    </w:t>
      </w:r>
      <w:r>
        <w:t xml:space="preserve">   be mine    </w:t>
      </w:r>
      <w:r>
        <w:t xml:space="preserve">   romeo    </w:t>
      </w:r>
      <w:r>
        <w:t xml:space="preserve">   snow    </w:t>
      </w:r>
      <w:r>
        <w:t xml:space="preserve">   winter    </w:t>
      </w:r>
      <w:r>
        <w:t xml:space="preserve">   dinner    </w:t>
      </w:r>
      <w:r>
        <w:t xml:space="preserve">   amethyst    </w:t>
      </w:r>
      <w:r>
        <w:t xml:space="preserve">   poetry    </w:t>
      </w:r>
      <w:r>
        <w:t xml:space="preserve">   engaged    </w:t>
      </w:r>
      <w:r>
        <w:t xml:space="preserve">   wedding    </w:t>
      </w:r>
      <w:r>
        <w:t xml:space="preserve">   cupid    </w:t>
      </w:r>
      <w:r>
        <w:t xml:space="preserve">   ruby    </w:t>
      </w:r>
      <w:r>
        <w:t xml:space="preserve">   roses    </w:t>
      </w:r>
      <w:r>
        <w:t xml:space="preserve">   diamond    </w:t>
      </w:r>
      <w:r>
        <w:t xml:space="preserve">   heart    </w:t>
      </w:r>
      <w:r>
        <w:t xml:space="preserve">   candy    </w:t>
      </w:r>
      <w:r>
        <w:t xml:space="preserve">   flowerrs    </w:t>
      </w:r>
      <w:r>
        <w:t xml:space="preserve">   president    </w:t>
      </w:r>
      <w:r>
        <w:t xml:space="preserve">   valentine    </w:t>
      </w:r>
      <w:r>
        <w:t xml:space="preserve">   bubble bath    </w:t>
      </w:r>
      <w:r>
        <w:t xml:space="preserve">   dancing    </w:t>
      </w:r>
      <w:r>
        <w:t xml:space="preserve">   groundhog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terms:created xsi:type="dcterms:W3CDTF">2021-10-11T06:54:11Z</dcterms:created>
  <dcterms:modified xsi:type="dcterms:W3CDTF">2021-10-11T06:54:11Z</dcterms:modified>
</cp:coreProperties>
</file>