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February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Harness alternative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Wolfhound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Backyard dog nemesis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 dog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Walk with me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Popular treat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Fruit toxic to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Dog nemesis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Obedience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Dog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Nickname for popular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Wagging apparatus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Dog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Group of feral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Dog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Lhasa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Dog ancestor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Agility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Dog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Long snout hairs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Trainer credential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Homeless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Daily dog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TV Collie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Constellation _____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Irish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Mixed breed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Pet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______ Collie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Type of bulldog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Dog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Dog stylist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Australian ______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Smush-faced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Wrinkly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de Bordeaux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Heartworm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 pest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Obedience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Pembroke Welsh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Lyme disease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Puppy vaccination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Popular treat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Pug-Beagle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Labra______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Required vaccination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Agility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Tan fur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Dog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Dog downtime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Group of puppies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Long-eared hound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Long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Obedience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Wild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Dog walking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Popular toy ______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Who Let the ____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Dog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Young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Insistent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Dog doc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Shih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terms:created xsi:type="dcterms:W3CDTF">2021-10-11T06:55:09Z</dcterms:created>
  <dcterms:modified xsi:type="dcterms:W3CDTF">2021-10-11T06:55:09Z</dcterms:modified>
</cp:coreProperties>
</file>