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February (S)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Apple Bloom in S    </w:t>
      </w:r>
      <w:r>
        <w:t xml:space="preserve">   Diamond Tiara in S    </w:t>
      </w:r>
      <w:r>
        <w:t xml:space="preserve">   S-1    </w:t>
      </w:r>
      <w:r>
        <w:t xml:space="preserve">   Scootaloo in S    </w:t>
      </w:r>
      <w:r>
        <w:t xml:space="preserve">   Silver Spoon in S    </w:t>
      </w:r>
      <w:r>
        <w:t xml:space="preserve">   Snails in S    </w:t>
      </w:r>
      <w:r>
        <w:t xml:space="preserve">   Snips in S    </w:t>
      </w:r>
      <w:r>
        <w:t xml:space="preserve">   Social Studies Games    </w:t>
      </w:r>
      <w:r>
        <w:t xml:space="preserve">   Spike in S    </w:t>
      </w:r>
      <w:r>
        <w:t xml:space="preserve">   Sweetie Belle in 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(S)</dc:title>
  <dcterms:created xsi:type="dcterms:W3CDTF">2021-10-11T06:55:51Z</dcterms:created>
  <dcterms:modified xsi:type="dcterms:W3CDTF">2021-10-11T06:55:51Z</dcterms:modified>
</cp:coreProperties>
</file>