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February (Special)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Caillou    </w:t>
      </w:r>
      <w:r>
        <w:t xml:space="preserve">   Eli Leopard Seal Epiosde 21    </w:t>
      </w:r>
      <w:r>
        <w:t xml:space="preserve">   Eli Leopard Seal Episode 20    </w:t>
      </w:r>
      <w:r>
        <w:t xml:space="preserve">   Eli Leopard Seal Episode 22    </w:t>
      </w:r>
      <w:r>
        <w:t xml:space="preserve">   Eli Leopard Seal Episode 23    </w:t>
      </w:r>
      <w:r>
        <w:t xml:space="preserve">   Eli Leopard Seal Episode 24    </w:t>
      </w:r>
      <w:r>
        <w:t xml:space="preserve">   Eli Leopard Seal Episode 25    </w:t>
      </w:r>
      <w:r>
        <w:t xml:space="preserve">   Max &amp; Ruby    </w:t>
      </w:r>
      <w:r>
        <w:t xml:space="preserve">   Special-1    </w:t>
      </w:r>
      <w:r>
        <w:t xml:space="preserve">   Winter Games 1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(Special)</dc:title>
  <dcterms:created xsi:type="dcterms:W3CDTF">2021-10-11T06:55:44Z</dcterms:created>
  <dcterms:modified xsi:type="dcterms:W3CDTF">2021-10-11T06:55:44Z</dcterms:modified>
</cp:coreProperties>
</file>