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February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BUNCHES    </w:t>
      </w:r>
      <w:r>
        <w:t xml:space="preserve">   SCRATCHES    </w:t>
      </w:r>
      <w:r>
        <w:t xml:space="preserve">   JOURNEYS    </w:t>
      </w:r>
      <w:r>
        <w:t xml:space="preserve">   EYELASHES    </w:t>
      </w:r>
      <w:r>
        <w:t xml:space="preserve">   CHIMNEYS    </w:t>
      </w:r>
      <w:r>
        <w:t xml:space="preserve">   LIBRARIES    </w:t>
      </w:r>
      <w:r>
        <w:t xml:space="preserve">   HEROES    </w:t>
      </w:r>
      <w:r>
        <w:t xml:space="preserve">   DAISIES    </w:t>
      </w:r>
      <w:r>
        <w:t xml:space="preserve">   CHERRIES    </w:t>
      </w:r>
      <w:r>
        <w:t xml:space="preserve">   ALLEYS    </w:t>
      </w:r>
      <w:r>
        <w:t xml:space="preserve">   PONIES    </w:t>
      </w:r>
      <w:r>
        <w:t xml:space="preserve">   INCHES    </w:t>
      </w:r>
      <w:r>
        <w:t xml:space="preserve">   FOXES    </w:t>
      </w:r>
      <w:r>
        <w:t xml:space="preserve">   ASHES    </w:t>
      </w:r>
      <w:r>
        <w:t xml:space="preserve">   TRAYS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Spelling Words</dc:title>
  <dcterms:created xsi:type="dcterms:W3CDTF">2021-10-11T06:54:08Z</dcterms:created>
  <dcterms:modified xsi:type="dcterms:W3CDTF">2021-10-11T06:54:08Z</dcterms:modified>
</cp:coreProperties>
</file>